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63" w:rsidRDefault="001C295A" w:rsidP="001C29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F2363" w:rsidRDefault="001C295A" w:rsidP="001C295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F2363">
        <w:tc>
          <w:tcPr>
            <w:tcW w:w="3261" w:type="dxa"/>
            <w:shd w:val="clear" w:color="auto" w:fill="E7E6E6" w:themeFill="background2"/>
          </w:tcPr>
          <w:p w:rsidR="005F2363" w:rsidRDefault="001C295A" w:rsidP="001C295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2363" w:rsidRPr="001C295A" w:rsidRDefault="001C295A" w:rsidP="001C295A">
            <w:pPr>
              <w:rPr>
                <w:b/>
                <w:sz w:val="22"/>
                <w:szCs w:val="22"/>
              </w:rPr>
            </w:pPr>
            <w:r w:rsidRPr="001C295A">
              <w:rPr>
                <w:b/>
                <w:sz w:val="22"/>
                <w:szCs w:val="22"/>
              </w:rPr>
              <w:t>Экономическая безопасность территории (продвинутый уровень)</w:t>
            </w:r>
          </w:p>
        </w:tc>
      </w:tr>
      <w:tr w:rsidR="005F2363">
        <w:tc>
          <w:tcPr>
            <w:tcW w:w="3261" w:type="dxa"/>
            <w:shd w:val="clear" w:color="auto" w:fill="E7E6E6" w:themeFill="background2"/>
          </w:tcPr>
          <w:p w:rsidR="005F2363" w:rsidRDefault="001C295A" w:rsidP="001C295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F2363" w:rsidRDefault="001C295A" w:rsidP="001C2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38.04.04 </w:t>
            </w:r>
          </w:p>
        </w:tc>
        <w:tc>
          <w:tcPr>
            <w:tcW w:w="5811" w:type="dxa"/>
            <w:shd w:val="clear" w:color="auto" w:fill="auto"/>
          </w:tcPr>
          <w:p w:rsidR="005F2363" w:rsidRDefault="001C295A" w:rsidP="001C2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5F2363">
        <w:tc>
          <w:tcPr>
            <w:tcW w:w="3261" w:type="dxa"/>
            <w:shd w:val="clear" w:color="auto" w:fill="E7E6E6" w:themeFill="background2"/>
          </w:tcPr>
          <w:p w:rsidR="005F2363" w:rsidRDefault="001C295A" w:rsidP="001C295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2363" w:rsidRDefault="001C295A" w:rsidP="001C2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управление и местное самоуправление </w:t>
            </w:r>
          </w:p>
        </w:tc>
      </w:tr>
      <w:tr w:rsidR="005F2363">
        <w:tc>
          <w:tcPr>
            <w:tcW w:w="3261" w:type="dxa"/>
            <w:shd w:val="clear" w:color="auto" w:fill="E7E6E6" w:themeFill="background2"/>
          </w:tcPr>
          <w:p w:rsidR="005F2363" w:rsidRDefault="001C295A" w:rsidP="001C295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2363" w:rsidRDefault="001C295A" w:rsidP="001C2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F2363">
        <w:tc>
          <w:tcPr>
            <w:tcW w:w="3261" w:type="dxa"/>
            <w:shd w:val="clear" w:color="auto" w:fill="E7E6E6" w:themeFill="background2"/>
          </w:tcPr>
          <w:p w:rsidR="005F2363" w:rsidRDefault="001C295A" w:rsidP="001C295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2363" w:rsidRDefault="001C295A" w:rsidP="001C2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</w:tc>
      </w:tr>
      <w:tr w:rsidR="005F2363">
        <w:tc>
          <w:tcPr>
            <w:tcW w:w="3261" w:type="dxa"/>
            <w:shd w:val="clear" w:color="auto" w:fill="E7E6E6" w:themeFill="background2"/>
          </w:tcPr>
          <w:p w:rsidR="005F2363" w:rsidRDefault="001C295A" w:rsidP="001C295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2363" w:rsidRDefault="001C295A" w:rsidP="001C295A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Региональной, муниципальной экономики и управления</w:t>
            </w:r>
          </w:p>
        </w:tc>
      </w:tr>
      <w:tr w:rsidR="005F2363">
        <w:tc>
          <w:tcPr>
            <w:tcW w:w="10490" w:type="dxa"/>
            <w:gridSpan w:val="3"/>
            <w:shd w:val="clear" w:color="auto" w:fill="E7E6E6" w:themeFill="background2"/>
          </w:tcPr>
          <w:p w:rsidR="005F2363" w:rsidRDefault="001C295A" w:rsidP="001C295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Краткое содержание дисциплины</w:t>
            </w:r>
          </w:p>
        </w:tc>
      </w:tr>
      <w:tr w:rsidR="005F2363">
        <w:tc>
          <w:tcPr>
            <w:tcW w:w="10490" w:type="dxa"/>
            <w:gridSpan w:val="3"/>
            <w:shd w:val="clear" w:color="auto" w:fill="auto"/>
          </w:tcPr>
          <w:p w:rsidR="005F2363" w:rsidRDefault="001C295A" w:rsidP="001C295A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color w:val="000000" w:themeColor="text1"/>
                <w:sz w:val="22"/>
                <w:szCs w:val="22"/>
              </w:rPr>
              <w:t>Теоретические основы экономической безопасности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F2363">
        <w:tc>
          <w:tcPr>
            <w:tcW w:w="10490" w:type="dxa"/>
            <w:gridSpan w:val="3"/>
            <w:shd w:val="clear" w:color="auto" w:fill="auto"/>
          </w:tcPr>
          <w:p w:rsidR="005F2363" w:rsidRDefault="001C295A" w:rsidP="001C295A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 </w:t>
            </w:r>
            <w:r>
              <w:rPr>
                <w:color w:val="000000" w:themeColor="text1"/>
                <w:sz w:val="22"/>
                <w:szCs w:val="22"/>
              </w:rPr>
              <w:t>Факторы обеспечения экономической безопасности</w:t>
            </w:r>
          </w:p>
        </w:tc>
      </w:tr>
      <w:tr w:rsidR="005F2363">
        <w:tc>
          <w:tcPr>
            <w:tcW w:w="10490" w:type="dxa"/>
            <w:gridSpan w:val="3"/>
            <w:shd w:val="clear" w:color="auto" w:fill="auto"/>
          </w:tcPr>
          <w:p w:rsidR="005F2363" w:rsidRDefault="001C295A" w:rsidP="001C295A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color w:val="000000" w:themeColor="text1"/>
                <w:sz w:val="22"/>
                <w:szCs w:val="22"/>
              </w:rPr>
              <w:t>Система обеспечения экономической безопасности</w:t>
            </w:r>
          </w:p>
        </w:tc>
      </w:tr>
      <w:tr w:rsidR="005F2363">
        <w:tc>
          <w:tcPr>
            <w:tcW w:w="10490" w:type="dxa"/>
            <w:gridSpan w:val="3"/>
            <w:shd w:val="clear" w:color="auto" w:fill="auto"/>
          </w:tcPr>
          <w:p w:rsidR="005F2363" w:rsidRDefault="001C295A" w:rsidP="001C295A">
            <w:pPr>
              <w:pStyle w:val="afffff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Тема 4. Экономическая безопасность государства</w:t>
            </w:r>
          </w:p>
        </w:tc>
      </w:tr>
      <w:tr w:rsidR="005F2363">
        <w:tc>
          <w:tcPr>
            <w:tcW w:w="10490" w:type="dxa"/>
            <w:gridSpan w:val="3"/>
            <w:shd w:val="clear" w:color="auto" w:fill="auto"/>
          </w:tcPr>
          <w:p w:rsidR="005F2363" w:rsidRDefault="001C295A" w:rsidP="001C295A">
            <w:pPr>
              <w:pStyle w:val="afffff2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Тема 5. Экономическая безопасность региона </w:t>
            </w:r>
          </w:p>
        </w:tc>
      </w:tr>
      <w:tr w:rsidR="005F2363">
        <w:tc>
          <w:tcPr>
            <w:tcW w:w="10490" w:type="dxa"/>
            <w:gridSpan w:val="3"/>
            <w:shd w:val="clear" w:color="auto" w:fill="auto"/>
          </w:tcPr>
          <w:p w:rsidR="005F2363" w:rsidRDefault="001C295A" w:rsidP="001C295A">
            <w:pPr>
              <w:pStyle w:val="34"/>
              <w:tabs>
                <w:tab w:val="left" w:pos="708"/>
              </w:tabs>
              <w:spacing w:after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Тема 6. Экономическая безопасность муниципального образования</w:t>
            </w:r>
          </w:p>
        </w:tc>
      </w:tr>
      <w:tr w:rsidR="005F2363">
        <w:tc>
          <w:tcPr>
            <w:tcW w:w="10490" w:type="dxa"/>
            <w:gridSpan w:val="3"/>
            <w:shd w:val="clear" w:color="auto" w:fill="E7E6E6" w:themeFill="background2"/>
          </w:tcPr>
          <w:p w:rsidR="005F2363" w:rsidRDefault="001C295A" w:rsidP="001C295A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5F2363">
        <w:tc>
          <w:tcPr>
            <w:tcW w:w="10490" w:type="dxa"/>
            <w:gridSpan w:val="3"/>
            <w:shd w:val="clear" w:color="auto" w:fill="auto"/>
          </w:tcPr>
          <w:p w:rsidR="005F2363" w:rsidRDefault="001C295A" w:rsidP="001C295A">
            <w:pPr>
              <w:tabs>
                <w:tab w:val="left" w:pos="28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EB67A1" w:rsidRPr="00EB67A1" w:rsidRDefault="00EB67A1" w:rsidP="00EB67A1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431"/>
              </w:tabs>
              <w:suppressAutoHyphens w:val="0"/>
              <w:ind w:left="431"/>
              <w:jc w:val="both"/>
              <w:textAlignment w:val="auto"/>
              <w:rPr>
                <w:sz w:val="22"/>
                <w:szCs w:val="22"/>
              </w:rPr>
            </w:pPr>
            <w:r w:rsidRPr="00EB67A1">
              <w:rPr>
                <w:sz w:val="22"/>
                <w:szCs w:val="22"/>
              </w:rPr>
              <w:t>Бабурин, С. Н. Стратегия национальной безопасности России: теоретико-методологические аспекты [Электронный ресурс]</w:t>
            </w:r>
            <w:proofErr w:type="gramStart"/>
            <w:r w:rsidRPr="00EB67A1">
              <w:rPr>
                <w:sz w:val="22"/>
                <w:szCs w:val="22"/>
              </w:rPr>
              <w:t xml:space="preserve"> :</w:t>
            </w:r>
            <w:proofErr w:type="gramEnd"/>
            <w:r w:rsidRPr="00EB67A1">
              <w:rPr>
                <w:sz w:val="22"/>
                <w:szCs w:val="22"/>
              </w:rPr>
              <w:t xml:space="preserve"> монография / С. Н. Бабурин, М. И. </w:t>
            </w:r>
            <w:proofErr w:type="spellStart"/>
            <w:r w:rsidRPr="00EB67A1">
              <w:rPr>
                <w:sz w:val="22"/>
                <w:szCs w:val="22"/>
              </w:rPr>
              <w:t>Дзлиев</w:t>
            </w:r>
            <w:proofErr w:type="spellEnd"/>
            <w:r w:rsidRPr="00EB67A1">
              <w:rPr>
                <w:sz w:val="22"/>
                <w:szCs w:val="22"/>
              </w:rPr>
              <w:t>, А. Д. Урсул. - Москва</w:t>
            </w:r>
            <w:proofErr w:type="gramStart"/>
            <w:r w:rsidRPr="00EB67A1">
              <w:rPr>
                <w:sz w:val="22"/>
                <w:szCs w:val="22"/>
              </w:rPr>
              <w:t xml:space="preserve"> :</w:t>
            </w:r>
            <w:proofErr w:type="gramEnd"/>
            <w:r w:rsidRPr="00EB67A1">
              <w:rPr>
                <w:sz w:val="22"/>
                <w:szCs w:val="22"/>
              </w:rPr>
              <w:t xml:space="preserve"> Магистр: ИНФРА-М, 2018. - 512 с. </w:t>
            </w:r>
            <w:hyperlink r:id="rId7" w:tgtFrame="читать полный текст">
              <w:r w:rsidRPr="00EB67A1">
                <w:rPr>
                  <w:rStyle w:val="-"/>
                  <w:i/>
                  <w:iCs/>
                  <w:color w:val="auto"/>
                  <w:sz w:val="22"/>
                  <w:szCs w:val="22"/>
                </w:rPr>
                <w:t>http://znanium.com/go.php?id=926476</w:t>
              </w:r>
            </w:hyperlink>
          </w:p>
          <w:p w:rsidR="005F2363" w:rsidRPr="00EB67A1" w:rsidRDefault="001C295A" w:rsidP="00EB67A1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431"/>
              </w:tabs>
              <w:suppressAutoHyphens w:val="0"/>
              <w:ind w:left="431"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EB67A1">
              <w:rPr>
                <w:sz w:val="22"/>
                <w:szCs w:val="22"/>
              </w:rPr>
              <w:t>Дворядкина</w:t>
            </w:r>
            <w:proofErr w:type="spellEnd"/>
            <w:r w:rsidRPr="00EB67A1">
              <w:rPr>
                <w:sz w:val="22"/>
                <w:szCs w:val="22"/>
              </w:rPr>
              <w:t>, Е. Б. </w:t>
            </w:r>
            <w:r w:rsidRPr="00EB67A1">
              <w:rPr>
                <w:bCs/>
                <w:sz w:val="22"/>
                <w:szCs w:val="22"/>
              </w:rPr>
              <w:t>Экономическая</w:t>
            </w:r>
            <w:r w:rsidRPr="00EB67A1">
              <w:rPr>
                <w:sz w:val="22"/>
                <w:szCs w:val="22"/>
              </w:rPr>
              <w:t> </w:t>
            </w:r>
            <w:r w:rsidRPr="00EB67A1">
              <w:rPr>
                <w:bCs/>
                <w:sz w:val="22"/>
                <w:szCs w:val="22"/>
              </w:rPr>
              <w:t>безопасность</w:t>
            </w:r>
            <w:r w:rsidRPr="00EB67A1">
              <w:rPr>
                <w:sz w:val="22"/>
                <w:szCs w:val="22"/>
              </w:rPr>
              <w:t xml:space="preserve"> [Текст] : учебное пособие / Е. Б. </w:t>
            </w:r>
            <w:proofErr w:type="spellStart"/>
            <w:r w:rsidRPr="00EB67A1">
              <w:rPr>
                <w:sz w:val="22"/>
                <w:szCs w:val="22"/>
              </w:rPr>
              <w:t>Дворядкина</w:t>
            </w:r>
            <w:proofErr w:type="spellEnd"/>
            <w:r w:rsidRPr="00EB67A1">
              <w:rPr>
                <w:sz w:val="22"/>
                <w:szCs w:val="22"/>
              </w:rPr>
              <w:t>, Я. П. Силин, Н. В. Новикова ; М-во образования и науки</w:t>
            </w:r>
            <w:proofErr w:type="gramStart"/>
            <w:r w:rsidRPr="00EB67A1">
              <w:rPr>
                <w:sz w:val="22"/>
                <w:szCs w:val="22"/>
              </w:rPr>
              <w:t xml:space="preserve"> Р</w:t>
            </w:r>
            <w:proofErr w:type="gramEnd"/>
            <w:r w:rsidRPr="00EB67A1">
              <w:rPr>
                <w:sz w:val="22"/>
                <w:szCs w:val="22"/>
              </w:rPr>
              <w:t>ос. Федерации, Урал</w:t>
            </w:r>
            <w:proofErr w:type="gramStart"/>
            <w:r w:rsidRPr="00EB67A1">
              <w:rPr>
                <w:sz w:val="22"/>
                <w:szCs w:val="22"/>
              </w:rPr>
              <w:t>.</w:t>
            </w:r>
            <w:proofErr w:type="gramEnd"/>
            <w:r w:rsidRPr="00EB67A1">
              <w:rPr>
                <w:sz w:val="22"/>
                <w:szCs w:val="22"/>
              </w:rPr>
              <w:t xml:space="preserve"> </w:t>
            </w:r>
            <w:proofErr w:type="gramStart"/>
            <w:r w:rsidRPr="00EB67A1">
              <w:rPr>
                <w:sz w:val="22"/>
                <w:szCs w:val="22"/>
              </w:rPr>
              <w:t>г</w:t>
            </w:r>
            <w:proofErr w:type="gramEnd"/>
            <w:r w:rsidRPr="00EB67A1">
              <w:rPr>
                <w:sz w:val="22"/>
                <w:szCs w:val="22"/>
              </w:rPr>
              <w:t xml:space="preserve">ос. </w:t>
            </w:r>
            <w:proofErr w:type="spellStart"/>
            <w:r w:rsidRPr="00EB67A1">
              <w:rPr>
                <w:sz w:val="22"/>
                <w:szCs w:val="22"/>
              </w:rPr>
              <w:t>экон</w:t>
            </w:r>
            <w:proofErr w:type="spellEnd"/>
            <w:r w:rsidRPr="00EB67A1">
              <w:rPr>
                <w:sz w:val="22"/>
                <w:szCs w:val="22"/>
              </w:rPr>
              <w:t xml:space="preserve">. ун-т. - 2-е изд., </w:t>
            </w:r>
            <w:proofErr w:type="spellStart"/>
            <w:r w:rsidRPr="00EB67A1">
              <w:rPr>
                <w:sz w:val="22"/>
                <w:szCs w:val="22"/>
              </w:rPr>
              <w:t>перераб</w:t>
            </w:r>
            <w:proofErr w:type="spellEnd"/>
            <w:r w:rsidRPr="00EB67A1">
              <w:rPr>
                <w:sz w:val="22"/>
                <w:szCs w:val="22"/>
              </w:rPr>
              <w:t xml:space="preserve">. и доп. - Екатеринбург : [Издательство УрГЭУ], 2016. - 194 </w:t>
            </w:r>
            <w:r w:rsidRPr="00EB67A1">
              <w:rPr>
                <w:color w:val="000000"/>
                <w:sz w:val="22"/>
                <w:szCs w:val="22"/>
              </w:rPr>
              <w:t>с. </w:t>
            </w:r>
            <w:hyperlink r:id="rId8" w:tgtFrame="читать полный текст">
              <w:r w:rsidRPr="00EB67A1">
                <w:rPr>
                  <w:rStyle w:val="-"/>
                  <w:i/>
                  <w:iCs/>
                  <w:sz w:val="22"/>
                  <w:szCs w:val="22"/>
                </w:rPr>
                <w:t>http://lib.usue.ru/resource/limit/ump/17/p488072.pdf</w:t>
              </w:r>
            </w:hyperlink>
            <w:r w:rsidRPr="00EB67A1">
              <w:rPr>
                <w:color w:val="000000"/>
                <w:sz w:val="22"/>
                <w:szCs w:val="22"/>
              </w:rPr>
              <w:t> 100экз.</w:t>
            </w:r>
          </w:p>
          <w:p w:rsidR="000E2851" w:rsidRPr="00EB67A1" w:rsidRDefault="000E2851" w:rsidP="00EB67A1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431"/>
              </w:tabs>
              <w:suppressAutoHyphens w:val="0"/>
              <w:spacing w:before="100" w:beforeAutospacing="1" w:after="100" w:afterAutospacing="1"/>
              <w:ind w:left="43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EB67A1">
              <w:rPr>
                <w:color w:val="000000"/>
                <w:kern w:val="0"/>
                <w:sz w:val="22"/>
                <w:szCs w:val="22"/>
              </w:rPr>
              <w:t>Кучумов</w:t>
            </w:r>
            <w:proofErr w:type="spellEnd"/>
            <w:r w:rsidRPr="00EB67A1">
              <w:rPr>
                <w:color w:val="000000"/>
                <w:kern w:val="0"/>
                <w:sz w:val="22"/>
                <w:szCs w:val="22"/>
              </w:rPr>
              <w:t>, А. В. Продовольственное обеспечение регионов как основа продовольственной безопасности России [Электронный ресурс]</w:t>
            </w:r>
            <w:proofErr w:type="gramStart"/>
            <w:r w:rsidRPr="00EB67A1">
              <w:rPr>
                <w:color w:val="000000"/>
                <w:kern w:val="0"/>
                <w:sz w:val="22"/>
                <w:szCs w:val="22"/>
              </w:rPr>
              <w:t xml:space="preserve"> :</w:t>
            </w:r>
            <w:proofErr w:type="gramEnd"/>
            <w:r w:rsidRPr="00EB67A1">
              <w:rPr>
                <w:color w:val="000000"/>
                <w:kern w:val="0"/>
                <w:sz w:val="22"/>
                <w:szCs w:val="22"/>
              </w:rPr>
              <w:t xml:space="preserve"> монография / А. В. </w:t>
            </w:r>
            <w:proofErr w:type="spellStart"/>
            <w:r w:rsidRPr="00EB67A1">
              <w:rPr>
                <w:color w:val="000000"/>
                <w:kern w:val="0"/>
                <w:sz w:val="22"/>
                <w:szCs w:val="22"/>
              </w:rPr>
              <w:t>Кучумов</w:t>
            </w:r>
            <w:proofErr w:type="spellEnd"/>
            <w:r w:rsidRPr="00EB67A1">
              <w:rPr>
                <w:color w:val="000000"/>
                <w:kern w:val="0"/>
                <w:sz w:val="22"/>
                <w:szCs w:val="22"/>
              </w:rPr>
              <w:t>, Е. С. Воробьева. - Москва</w:t>
            </w:r>
            <w:proofErr w:type="gramStart"/>
            <w:r w:rsidRPr="00EB67A1">
              <w:rPr>
                <w:color w:val="000000"/>
                <w:kern w:val="0"/>
                <w:sz w:val="22"/>
                <w:szCs w:val="22"/>
              </w:rPr>
              <w:t xml:space="preserve"> :</w:t>
            </w:r>
            <w:proofErr w:type="gramEnd"/>
            <w:r w:rsidRPr="00EB67A1">
              <w:rPr>
                <w:color w:val="000000"/>
                <w:kern w:val="0"/>
                <w:sz w:val="22"/>
                <w:szCs w:val="22"/>
              </w:rPr>
              <w:t xml:space="preserve"> ИНФРА-М, 2018. - 160 с. </w:t>
            </w:r>
            <w:hyperlink r:id="rId9" w:tgtFrame="_blank" w:tooltip="читать полный текст" w:history="1">
              <w:r w:rsidRPr="00EB67A1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http://znanium.com/go.php?id=969832</w:t>
              </w:r>
            </w:hyperlink>
          </w:p>
          <w:p w:rsidR="005F2363" w:rsidRPr="00EB67A1" w:rsidRDefault="001C295A" w:rsidP="001C295A">
            <w:pPr>
              <w:tabs>
                <w:tab w:val="left" w:pos="285"/>
              </w:tabs>
              <w:jc w:val="both"/>
              <w:rPr>
                <w:b/>
                <w:sz w:val="22"/>
                <w:szCs w:val="22"/>
              </w:rPr>
            </w:pPr>
            <w:r w:rsidRPr="00EB67A1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5F2363" w:rsidRPr="00EB67A1" w:rsidRDefault="001C295A" w:rsidP="00EB67A1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431"/>
              </w:tabs>
              <w:suppressAutoHyphens w:val="0"/>
              <w:ind w:left="431"/>
              <w:jc w:val="both"/>
              <w:textAlignment w:val="auto"/>
              <w:rPr>
                <w:sz w:val="22"/>
                <w:szCs w:val="22"/>
              </w:rPr>
            </w:pPr>
            <w:r w:rsidRPr="00EB67A1">
              <w:rPr>
                <w:sz w:val="22"/>
                <w:szCs w:val="22"/>
              </w:rPr>
              <w:t>Григорьева, Е. А. Институциональное обеспечение модернизации экономики как условие экономической безопасности [Электронный ресурс]</w:t>
            </w:r>
            <w:proofErr w:type="gramStart"/>
            <w:r w:rsidRPr="00EB67A1">
              <w:rPr>
                <w:sz w:val="22"/>
                <w:szCs w:val="22"/>
              </w:rPr>
              <w:t xml:space="preserve"> :</w:t>
            </w:r>
            <w:proofErr w:type="gramEnd"/>
            <w:r w:rsidRPr="00EB67A1">
              <w:rPr>
                <w:sz w:val="22"/>
                <w:szCs w:val="22"/>
              </w:rPr>
              <w:t xml:space="preserve"> Монография / Е. А. Григорьева. - Москва</w:t>
            </w:r>
            <w:proofErr w:type="gramStart"/>
            <w:r w:rsidRPr="00EB67A1">
              <w:rPr>
                <w:sz w:val="22"/>
                <w:szCs w:val="22"/>
              </w:rPr>
              <w:t xml:space="preserve"> :</w:t>
            </w:r>
            <w:proofErr w:type="gramEnd"/>
            <w:r w:rsidRPr="00EB67A1">
              <w:rPr>
                <w:sz w:val="22"/>
                <w:szCs w:val="22"/>
              </w:rPr>
              <w:t xml:space="preserve"> ИНФ</w:t>
            </w:r>
            <w:r w:rsidR="00321C1D">
              <w:rPr>
                <w:sz w:val="22"/>
                <w:szCs w:val="22"/>
              </w:rPr>
              <w:t xml:space="preserve">РА-М, 2017. - </w:t>
            </w:r>
            <w:r w:rsidRPr="00EB67A1">
              <w:rPr>
                <w:sz w:val="22"/>
                <w:szCs w:val="22"/>
              </w:rPr>
              <w:t xml:space="preserve"> 155 с. </w:t>
            </w:r>
            <w:hyperlink r:id="rId10" w:tgtFrame="читать полный текст">
              <w:r w:rsidRPr="00EB67A1">
                <w:rPr>
                  <w:rStyle w:val="-"/>
                  <w:i/>
                  <w:iCs/>
                  <w:color w:val="auto"/>
                  <w:sz w:val="22"/>
                  <w:szCs w:val="22"/>
                </w:rPr>
                <w:t>http://znanium.com/go.php?id=757136</w:t>
              </w:r>
            </w:hyperlink>
          </w:p>
          <w:p w:rsidR="005F2363" w:rsidRDefault="001C295A" w:rsidP="00EB67A1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431"/>
              </w:tabs>
              <w:suppressAutoHyphens w:val="0"/>
              <w:ind w:left="431"/>
              <w:jc w:val="both"/>
              <w:textAlignment w:val="auto"/>
            </w:pPr>
            <w:r w:rsidRPr="00EB67A1">
              <w:rPr>
                <w:sz w:val="22"/>
                <w:szCs w:val="22"/>
              </w:rPr>
              <w:t>Национальная </w:t>
            </w:r>
            <w:r w:rsidRPr="00EB67A1">
              <w:rPr>
                <w:bCs/>
                <w:sz w:val="22"/>
                <w:szCs w:val="22"/>
              </w:rPr>
              <w:t>безопасность</w:t>
            </w:r>
            <w:r w:rsidRPr="00EB67A1">
              <w:rPr>
                <w:sz w:val="22"/>
                <w:szCs w:val="22"/>
              </w:rPr>
              <w:t xml:space="preserve"> России: проблемы обеспечения экономического роста [Электронный ресурс] : [монография] / [В. А. Ильин [и др.] ; </w:t>
            </w:r>
            <w:proofErr w:type="spellStart"/>
            <w:r w:rsidRPr="00EB67A1">
              <w:rPr>
                <w:sz w:val="22"/>
                <w:szCs w:val="22"/>
              </w:rPr>
              <w:t>Федер</w:t>
            </w:r>
            <w:proofErr w:type="spellEnd"/>
            <w:r w:rsidRPr="00EB67A1">
              <w:rPr>
                <w:sz w:val="22"/>
                <w:szCs w:val="22"/>
              </w:rPr>
              <w:t>. агентство науч. орг., Рос. акад. наук, Ин-т соц</w:t>
            </w:r>
            <w:proofErr w:type="gramStart"/>
            <w:r w:rsidRPr="00EB67A1">
              <w:rPr>
                <w:sz w:val="22"/>
                <w:szCs w:val="22"/>
              </w:rPr>
              <w:t>.-</w:t>
            </w:r>
            <w:proofErr w:type="spellStart"/>
            <w:proofErr w:type="gramEnd"/>
            <w:r w:rsidRPr="00EB67A1">
              <w:rPr>
                <w:sz w:val="22"/>
                <w:szCs w:val="22"/>
              </w:rPr>
              <w:t>экон</w:t>
            </w:r>
            <w:proofErr w:type="spellEnd"/>
            <w:r w:rsidRPr="00EB67A1">
              <w:rPr>
                <w:sz w:val="22"/>
                <w:szCs w:val="22"/>
              </w:rPr>
              <w:t>. развития территорий. - Вологда</w:t>
            </w:r>
            <w:proofErr w:type="gramStart"/>
            <w:r w:rsidRPr="00EB67A1">
              <w:rPr>
                <w:sz w:val="22"/>
                <w:szCs w:val="22"/>
              </w:rPr>
              <w:t xml:space="preserve"> :</w:t>
            </w:r>
            <w:proofErr w:type="gramEnd"/>
            <w:r w:rsidRPr="00EB67A1">
              <w:rPr>
                <w:sz w:val="22"/>
                <w:szCs w:val="22"/>
              </w:rPr>
              <w:t xml:space="preserve"> ИСЭРТ РАН, 2016. - 300 с. </w:t>
            </w:r>
            <w:hyperlink r:id="rId11" w:tgtFrame="читать полный текст">
              <w:r w:rsidRPr="00EB67A1">
                <w:rPr>
                  <w:rStyle w:val="-"/>
                  <w:i/>
                  <w:iCs/>
                  <w:color w:val="auto"/>
                  <w:sz w:val="22"/>
                  <w:szCs w:val="22"/>
                </w:rPr>
                <w:t>http://znanium.com/go.php?id=1019487</w:t>
              </w:r>
            </w:hyperlink>
          </w:p>
        </w:tc>
      </w:tr>
      <w:tr w:rsidR="005F2363">
        <w:tc>
          <w:tcPr>
            <w:tcW w:w="10490" w:type="dxa"/>
            <w:gridSpan w:val="3"/>
            <w:shd w:val="clear" w:color="auto" w:fill="E7E6E6" w:themeFill="background2"/>
          </w:tcPr>
          <w:p w:rsidR="005F2363" w:rsidRDefault="001C295A" w:rsidP="001C295A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F2363">
        <w:tc>
          <w:tcPr>
            <w:tcW w:w="10490" w:type="dxa"/>
            <w:gridSpan w:val="3"/>
            <w:shd w:val="clear" w:color="auto" w:fill="auto"/>
          </w:tcPr>
          <w:p w:rsidR="005F2363" w:rsidRDefault="001C295A" w:rsidP="001C2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5F2363" w:rsidRDefault="001C295A" w:rsidP="001C295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F2363" w:rsidRDefault="001C295A" w:rsidP="001C295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F2363" w:rsidRDefault="005F2363" w:rsidP="001C295A">
            <w:pPr>
              <w:rPr>
                <w:b/>
                <w:sz w:val="22"/>
                <w:szCs w:val="22"/>
              </w:rPr>
            </w:pPr>
          </w:p>
          <w:p w:rsidR="005F2363" w:rsidRDefault="001C295A" w:rsidP="001C29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F2363" w:rsidRDefault="001C295A" w:rsidP="001C2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5F2363" w:rsidRDefault="001C295A" w:rsidP="001C2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5F2363" w:rsidRDefault="001C295A" w:rsidP="001C2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5F2363">
        <w:tc>
          <w:tcPr>
            <w:tcW w:w="10490" w:type="dxa"/>
            <w:gridSpan w:val="3"/>
            <w:shd w:val="clear" w:color="auto" w:fill="E7E6E6" w:themeFill="background2"/>
          </w:tcPr>
          <w:p w:rsidR="005F2363" w:rsidRDefault="001C295A" w:rsidP="001C295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5F2363">
        <w:tc>
          <w:tcPr>
            <w:tcW w:w="10490" w:type="dxa"/>
            <w:gridSpan w:val="3"/>
            <w:shd w:val="clear" w:color="auto" w:fill="auto"/>
          </w:tcPr>
          <w:p w:rsidR="005F2363" w:rsidRDefault="001C295A" w:rsidP="001C295A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5F2363">
        <w:tc>
          <w:tcPr>
            <w:tcW w:w="10490" w:type="dxa"/>
            <w:gridSpan w:val="3"/>
            <w:shd w:val="clear" w:color="auto" w:fill="E7E6E6" w:themeFill="background2"/>
          </w:tcPr>
          <w:p w:rsidR="005F2363" w:rsidRDefault="001C295A" w:rsidP="001C295A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5F2363">
        <w:tc>
          <w:tcPr>
            <w:tcW w:w="10490" w:type="dxa"/>
            <w:gridSpan w:val="3"/>
            <w:shd w:val="clear" w:color="auto" w:fill="auto"/>
          </w:tcPr>
          <w:p w:rsidR="005F2363" w:rsidRPr="001C295A" w:rsidRDefault="001C295A" w:rsidP="001C295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C295A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5F2363" w:rsidRDefault="005F2363" w:rsidP="001C295A">
      <w:pPr>
        <w:ind w:left="-284"/>
        <w:rPr>
          <w:sz w:val="24"/>
          <w:szCs w:val="24"/>
        </w:rPr>
      </w:pPr>
    </w:p>
    <w:p w:rsidR="005F2363" w:rsidRDefault="001C295A" w:rsidP="001C295A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                                                 Чернов С.А.</w:t>
      </w:r>
      <w:r>
        <w:rPr>
          <w:sz w:val="16"/>
          <w:szCs w:val="16"/>
          <w:u w:val="single"/>
        </w:rPr>
        <w:t xml:space="preserve"> </w:t>
      </w:r>
    </w:p>
    <w:p w:rsidR="005F2363" w:rsidRDefault="005F2363" w:rsidP="001C295A">
      <w:pPr>
        <w:rPr>
          <w:sz w:val="24"/>
          <w:szCs w:val="24"/>
        </w:rPr>
      </w:pPr>
    </w:p>
    <w:p w:rsidR="005F2363" w:rsidRDefault="001C295A" w:rsidP="00321C1D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Заведующий каф. </w:t>
      </w:r>
      <w:proofErr w:type="spellStart"/>
      <w:r>
        <w:rPr>
          <w:sz w:val="24"/>
          <w:szCs w:val="24"/>
        </w:rPr>
        <w:t>РМЭиУ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Анимица</w:t>
      </w:r>
      <w:proofErr w:type="spellEnd"/>
      <w:r>
        <w:rPr>
          <w:sz w:val="24"/>
          <w:szCs w:val="24"/>
        </w:rPr>
        <w:t xml:space="preserve"> Е.Г.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5F2363" w:rsidRDefault="005F2363" w:rsidP="001C295A">
      <w:pPr>
        <w:rPr>
          <w:b/>
          <w:sz w:val="24"/>
          <w:szCs w:val="24"/>
        </w:rPr>
      </w:pPr>
    </w:p>
    <w:p w:rsidR="005F2363" w:rsidRDefault="005F2363" w:rsidP="001C295A">
      <w:pPr>
        <w:rPr>
          <w:b/>
          <w:sz w:val="24"/>
          <w:szCs w:val="24"/>
        </w:rPr>
      </w:pPr>
    </w:p>
    <w:p w:rsidR="005F2363" w:rsidRDefault="005F2363" w:rsidP="001C295A"/>
    <w:sectPr w:rsidR="005F236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3D27"/>
    <w:multiLevelType w:val="multilevel"/>
    <w:tmpl w:val="9CC2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34717"/>
    <w:multiLevelType w:val="multilevel"/>
    <w:tmpl w:val="E2662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A6AC3"/>
    <w:multiLevelType w:val="multilevel"/>
    <w:tmpl w:val="23CE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65868"/>
    <w:multiLevelType w:val="multilevel"/>
    <w:tmpl w:val="ACB8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971F7"/>
    <w:multiLevelType w:val="multilevel"/>
    <w:tmpl w:val="D8B41A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BCB5C95"/>
    <w:multiLevelType w:val="hybridMultilevel"/>
    <w:tmpl w:val="0966DE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7F0DBA"/>
    <w:multiLevelType w:val="multilevel"/>
    <w:tmpl w:val="9CC26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63"/>
    <w:rsid w:val="00031380"/>
    <w:rsid w:val="000E2851"/>
    <w:rsid w:val="001C295A"/>
    <w:rsid w:val="00321C1D"/>
    <w:rsid w:val="005F2363"/>
    <w:rsid w:val="00EB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uiPriority w:val="99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aff">
    <w:name w:val="Текст таблицы Знак"/>
    <w:qFormat/>
    <w:rsid w:val="00300D21"/>
    <w:rPr>
      <w:sz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color w:val="auto"/>
      <w:sz w:val="22"/>
      <w:szCs w:val="22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semiHidden/>
    <w:unhideWhenUsed/>
    <w:rsid w:val="000E28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uiPriority w:val="99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aff">
    <w:name w:val="Текст таблицы Знак"/>
    <w:qFormat/>
    <w:rsid w:val="00300D21"/>
    <w:rPr>
      <w:sz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color w:val="auto"/>
      <w:sz w:val="22"/>
      <w:szCs w:val="22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semiHidden/>
    <w:unhideWhenUsed/>
    <w:rsid w:val="000E2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07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2647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101948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nanium.com/go.php?id=7571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969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98CD-7773-4C8C-9DC6-D7E63009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Ольга Поздеева</cp:lastModifiedBy>
  <cp:revision>11</cp:revision>
  <cp:lastPrinted>2019-04-03T11:12:00Z</cp:lastPrinted>
  <dcterms:created xsi:type="dcterms:W3CDTF">2019-04-02T14:07:00Z</dcterms:created>
  <dcterms:modified xsi:type="dcterms:W3CDTF">2019-07-10T19:46:00Z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